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2031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86MS0063-01-202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3211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июня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Нагорной Елене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5407973637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Нагорной Елене Сергеевне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(паспорт </w:t>
      </w:r>
      <w:r>
        <w:rPr>
          <w:rStyle w:val="cat-ExternalSystemDefinedgrp-1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Нагорной Елены Сергеевны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9095329008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12168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13460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968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2031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6rplc-11">
    <w:name w:val="cat-ExternalSystemDefined grp-16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